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F11FFA" w:rsidRDefault="00363F63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Аудит</w:t>
            </w:r>
          </w:p>
        </w:tc>
      </w:tr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66C43" w:rsidRPr="00F11FFA" w:rsidRDefault="00A651E7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38.04</w:t>
            </w:r>
            <w:r w:rsidR="002375D9" w:rsidRPr="00F11FF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Экономика</w:t>
            </w:r>
          </w:p>
        </w:tc>
      </w:tr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F11FFA" w:rsidRDefault="00A651E7" w:rsidP="00F11FFA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F11FFA" w:rsidRDefault="00363F63" w:rsidP="00363F63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4</w:t>
            </w:r>
            <w:r w:rsidR="002375D9" w:rsidRPr="00F11FFA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F11FFA">
              <w:rPr>
                <w:sz w:val="24"/>
                <w:szCs w:val="24"/>
              </w:rPr>
              <w:t>з.е</w:t>
            </w:r>
            <w:proofErr w:type="spellEnd"/>
            <w:r w:rsidR="002375D9" w:rsidRPr="00F11FFA">
              <w:rPr>
                <w:sz w:val="24"/>
                <w:szCs w:val="24"/>
              </w:rPr>
              <w:t>.</w:t>
            </w:r>
          </w:p>
        </w:tc>
      </w:tr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F11FFA" w:rsidRDefault="00536B7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Экзамен</w:t>
            </w:r>
          </w:p>
        </w:tc>
      </w:tr>
      <w:tr w:rsidR="00F11FFA" w:rsidRPr="00F11FFA">
        <w:tc>
          <w:tcPr>
            <w:tcW w:w="3261" w:type="dxa"/>
            <w:shd w:val="clear" w:color="auto" w:fill="E7E6E6" w:themeFill="background2"/>
          </w:tcPr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F11FFA" w:rsidRDefault="00F11FFA">
            <w:pPr>
              <w:rPr>
                <w:sz w:val="24"/>
                <w:szCs w:val="24"/>
                <w:highlight w:val="yellow"/>
              </w:rPr>
            </w:pPr>
            <w:r w:rsidRPr="00F11FFA">
              <w:rPr>
                <w:sz w:val="24"/>
                <w:szCs w:val="24"/>
              </w:rPr>
              <w:t>Б</w:t>
            </w:r>
            <w:r w:rsidR="002375D9" w:rsidRPr="00F11FF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E7E6E6" w:themeFill="background2"/>
          </w:tcPr>
          <w:p w:rsidR="00C66C43" w:rsidRPr="00F11FFA" w:rsidRDefault="00F11FFA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Кратк</w:t>
            </w:r>
            <w:r w:rsidR="002375D9" w:rsidRPr="00F11FF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1. </w:t>
            </w:r>
            <w:r w:rsidRPr="00F11FFA">
              <w:rPr>
                <w:rFonts w:ascii="Times New Roman" w:hAnsi="Times New Roman" w:cs="Times New Roman"/>
                <w:sz w:val="24"/>
                <w:szCs w:val="24"/>
              </w:rPr>
              <w:t>Сущность аудита, его содержание, цели и  задачи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2. Регулирование аудиторской деятельности в России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3. Стандарты аудиторской деятельности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322"/>
              </w:tabs>
              <w:ind w:hanging="283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5. Организация подготовки аудиторской  проверки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A">
              <w:rPr>
                <w:rFonts w:ascii="Times New Roman" w:hAnsi="Times New Roman" w:cs="Times New Roman"/>
                <w:sz w:val="24"/>
                <w:szCs w:val="24"/>
              </w:rPr>
              <w:t xml:space="preserve"> Тема 6. Оценка существенности и риска в процессе аудиторской деятельности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7. Общие методические подходы к аудиторской проверке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8. Аудит учредительных документов и формирования уставного капитала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9. Аудит организации бухгалтерского учета и учетной политики предприятия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 xml:space="preserve">Тема 10. Аудит учета </w:t>
            </w:r>
            <w:proofErr w:type="spellStart"/>
            <w:r w:rsidRPr="00F11FFA">
              <w:rPr>
                <w:sz w:val="24"/>
                <w:szCs w:val="24"/>
              </w:rPr>
              <w:t>внеоборотных</w:t>
            </w:r>
            <w:proofErr w:type="spellEnd"/>
            <w:r w:rsidRPr="00F11FFA">
              <w:rPr>
                <w:sz w:val="24"/>
                <w:szCs w:val="24"/>
              </w:rPr>
              <w:t xml:space="preserve"> активов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11. Аудит  учета денежных средств и расчетов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12. Аудит учета материально-производственных запасов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13. Аудит расходов организации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14. Аудит доходов  и финансовых результатов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363F63" w:rsidRPr="00F11FFA" w:rsidRDefault="00363F63" w:rsidP="00363F63">
            <w:pPr>
              <w:pStyle w:val="34"/>
              <w:tabs>
                <w:tab w:val="left" w:pos="708"/>
              </w:tabs>
              <w:ind w:hanging="245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Тема 15. Аудиторское заключение: понятие и виды, его структура и основные элементы.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E7E6E6" w:themeFill="background2"/>
          </w:tcPr>
          <w:p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Основная литература</w:t>
            </w:r>
          </w:p>
          <w:p w:rsidR="00495D36" w:rsidRPr="00F11FFA" w:rsidRDefault="00495D36" w:rsidP="00495D36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bCs/>
              </w:rPr>
            </w:pPr>
            <w:bookmarkStart w:id="0" w:name="ko2rp.1"/>
            <w:bookmarkEnd w:id="0"/>
            <w:r w:rsidRPr="00F11FFA">
              <w:rPr>
                <w:rFonts w:ascii="Times New Roman;Times;serif" w:hAnsi="Times New Roman;Times;serif"/>
                <w:bCs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F11FFA">
              <w:rPr>
                <w:rFonts w:ascii="Times New Roman;Times;serif" w:hAnsi="Times New Roman;Times;serif"/>
                <w:bCs/>
              </w:rPr>
              <w:t>] :</w:t>
            </w:r>
            <w:proofErr w:type="gramEnd"/>
            <w:r w:rsidRPr="00F11FFA">
              <w:rPr>
                <w:rFonts w:ascii="Times New Roman;Times;serif" w:hAnsi="Times New Roman;Times;serif"/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F11FFA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F11FFA">
              <w:rPr>
                <w:rFonts w:ascii="Times New Roman;Times;serif" w:hAnsi="Times New Roman;Times;serif"/>
                <w:bCs/>
              </w:rPr>
              <w:t xml:space="preserve"> ИНФРА-М, 2017. - 345 с. </w:t>
            </w:r>
            <w:hyperlink r:id="rId6" w:history="1">
              <w:r w:rsidRPr="00F11FFA">
                <w:rPr>
                  <w:rStyle w:val="affffffff"/>
                  <w:rFonts w:ascii="Times New Roman;Times;serif" w:hAnsi="Times New Roman;Times;serif"/>
                  <w:bCs/>
                  <w:color w:val="auto"/>
                </w:rPr>
                <w:t>http://znanium.com/go.php?id=557510</w:t>
              </w:r>
            </w:hyperlink>
          </w:p>
          <w:p w:rsidR="00363F63" w:rsidRPr="00F11FFA" w:rsidRDefault="00495D36" w:rsidP="00363F63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F11FFA">
              <w:rPr>
                <w:rFonts w:ascii="Times New Roman;Times;serif" w:hAnsi="Times New Roman;Times;serif"/>
                <w:bCs/>
              </w:rPr>
              <w:t xml:space="preserve"> </w:t>
            </w:r>
            <w:r w:rsidR="00363F63" w:rsidRPr="00F11FFA">
              <w:rPr>
                <w:bCs/>
              </w:rPr>
              <w:t>Аудит для магистров. Актуальные вопросы аудиторской проверки [Электронный ресурс</w:t>
            </w:r>
            <w:proofErr w:type="gramStart"/>
            <w:r w:rsidR="00363F63" w:rsidRPr="00F11FFA">
              <w:rPr>
                <w:bCs/>
              </w:rPr>
              <w:t>] :</w:t>
            </w:r>
            <w:proofErr w:type="gramEnd"/>
            <w:r w:rsidR="00363F63" w:rsidRPr="00F11FFA">
              <w:rPr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="00363F63" w:rsidRPr="00F11FFA">
              <w:rPr>
                <w:bCs/>
              </w:rPr>
              <w:t>Москва :</w:t>
            </w:r>
            <w:proofErr w:type="gramEnd"/>
            <w:r w:rsidR="00363F63" w:rsidRPr="00F11FFA">
              <w:rPr>
                <w:bCs/>
              </w:rPr>
              <w:t xml:space="preserve"> ИНФРА-М, 2018. - 387 с. </w:t>
            </w:r>
            <w:hyperlink r:id="rId7" w:tgtFrame="_blank" w:tooltip="читать полный текст" w:history="1">
              <w:r w:rsidR="00363F63" w:rsidRPr="00F11FFA">
                <w:rPr>
                  <w:rStyle w:val="affffffff"/>
                  <w:bCs/>
                  <w:iCs/>
                  <w:color w:val="auto"/>
                </w:rPr>
                <w:t>http://znanium.com/go.php?id=972201</w:t>
              </w:r>
            </w:hyperlink>
          </w:p>
          <w:p w:rsidR="00C66C43" w:rsidRPr="00F11FFA" w:rsidRDefault="002375D9" w:rsidP="000B11F7">
            <w:pPr>
              <w:pStyle w:val="aff6"/>
              <w:tabs>
                <w:tab w:val="left" w:pos="195"/>
              </w:tabs>
              <w:jc w:val="both"/>
            </w:pPr>
            <w:r w:rsidRPr="00F11FFA">
              <w:rPr>
                <w:b/>
              </w:rPr>
              <w:t>Дополнительная литература</w:t>
            </w:r>
          </w:p>
          <w:p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Pr="00F11FFA">
              <w:rPr>
                <w:bCs/>
              </w:rPr>
              <w:t>субъектов :</w:t>
            </w:r>
            <w:proofErr w:type="gramEnd"/>
            <w:r w:rsidRPr="00F11FFA">
              <w:rPr>
                <w:bCs/>
              </w:rPr>
              <w:t xml:space="preserve"> учеб. пособие / В. Д. Андреев. - </w:t>
            </w:r>
            <w:proofErr w:type="gramStart"/>
            <w:r w:rsidRPr="00F11FFA">
              <w:rPr>
                <w:bCs/>
              </w:rPr>
              <w:t>М. :</w:t>
            </w:r>
            <w:proofErr w:type="gramEnd"/>
            <w:r w:rsidRPr="00F11FFA">
              <w:rPr>
                <w:bCs/>
              </w:rPr>
              <w:t xml:space="preserve"> Магистр: ИНФРА-М, 2019. - 368 с. (Магистратура) - Режим доступа: </w:t>
            </w:r>
            <w:hyperlink r:id="rId8">
              <w:r w:rsidRPr="00F11FFA">
                <w:rPr>
                  <w:rStyle w:val="-"/>
                  <w:bCs/>
                  <w:color w:val="auto"/>
                </w:rPr>
                <w:t>http://znanium.com/catalog/product/999891</w:t>
              </w:r>
            </w:hyperlink>
          </w:p>
          <w:p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>Аудит</w:t>
            </w:r>
            <w:r w:rsidRPr="00F11FFA">
              <w:t xml:space="preserve">: Учеб. пособие / С.М. Бычкова, Е.Ю. </w:t>
            </w:r>
            <w:proofErr w:type="spellStart"/>
            <w:r w:rsidRPr="00F11FFA">
              <w:t>Итыгилова</w:t>
            </w:r>
            <w:proofErr w:type="spellEnd"/>
            <w:r w:rsidRPr="00F11FFA">
              <w:t xml:space="preserve">; Под ред. Я.В. Соколова. - М.: Магистр, 2009. - 463 с.: 60x90 1/16. (переплет) ISBN 978-5-9776-0083-5 - Режим доступа: </w:t>
            </w:r>
            <w:hyperlink r:id="rId9">
              <w:r w:rsidRPr="00F11FFA">
                <w:rPr>
                  <w:rStyle w:val="-"/>
                  <w:color w:val="auto"/>
                </w:rPr>
                <w:t>http://znanium.com/catalog/product/155300</w:t>
              </w:r>
            </w:hyperlink>
          </w:p>
          <w:p w:rsidR="00C66C43" w:rsidRPr="00F11FFA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11FFA">
              <w:rPr>
                <w:bCs/>
              </w:rPr>
              <w:t>Практический аудит</w:t>
            </w:r>
            <w:r w:rsidRPr="00F11FFA">
              <w:t xml:space="preserve">: Учебное пособие / </w:t>
            </w:r>
            <w:proofErr w:type="spellStart"/>
            <w:r w:rsidRPr="00F11FFA">
              <w:t>Мишанова</w:t>
            </w:r>
            <w:proofErr w:type="spellEnd"/>
            <w:r w:rsidRPr="00F11FFA">
              <w:t xml:space="preserve"> Е.В., Грачева А.А. - </w:t>
            </w:r>
            <w:proofErr w:type="spellStart"/>
            <w:proofErr w:type="gramStart"/>
            <w:r w:rsidRPr="00F11FFA">
              <w:t>Рязань:Академия</w:t>
            </w:r>
            <w:proofErr w:type="spellEnd"/>
            <w:proofErr w:type="gramEnd"/>
            <w:r w:rsidRPr="00F11FFA">
              <w:t xml:space="preserve"> ФСИН России, 2014. - 164 с.: ISBN 978-5-7743-0670-1 - Режим доступа: </w:t>
            </w:r>
            <w:hyperlink r:id="rId10">
              <w:r w:rsidRPr="00F11FFA">
                <w:rPr>
                  <w:rStyle w:val="-"/>
                  <w:color w:val="auto"/>
                </w:rPr>
                <w:t>http://znanium.com/catalog/product/780057</w:t>
              </w:r>
            </w:hyperlink>
          </w:p>
        </w:tc>
      </w:tr>
      <w:tr w:rsidR="00F11FFA" w:rsidRPr="00F11FFA">
        <w:tc>
          <w:tcPr>
            <w:tcW w:w="10490" w:type="dxa"/>
            <w:gridSpan w:val="3"/>
            <w:shd w:val="clear" w:color="auto" w:fill="E7E6E6" w:themeFill="background2"/>
          </w:tcPr>
          <w:p w:rsidR="00C66C43" w:rsidRPr="00F11FFA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66C43" w:rsidRPr="00F11FFA" w:rsidRDefault="002375D9">
            <w:pPr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F11FFA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F11FFA">
              <w:rPr>
                <w:sz w:val="24"/>
                <w:szCs w:val="24"/>
              </w:rPr>
              <w:t>Astra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Linux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Common</w:t>
            </w:r>
            <w:proofErr w:type="spellEnd"/>
            <w:r w:rsidRPr="00F11FFA">
              <w:rPr>
                <w:sz w:val="24"/>
                <w:szCs w:val="24"/>
              </w:rPr>
              <w:t xml:space="preserve"> </w:t>
            </w:r>
            <w:proofErr w:type="spellStart"/>
            <w:r w:rsidRPr="00F11FFA">
              <w:rPr>
                <w:sz w:val="24"/>
                <w:szCs w:val="24"/>
              </w:rPr>
              <w:t>Edition</w:t>
            </w:r>
            <w:proofErr w:type="spellEnd"/>
            <w:r w:rsidRPr="00F11F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66C43" w:rsidRPr="00F11FFA" w:rsidRDefault="002375D9">
            <w:pPr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6C43" w:rsidRPr="00F11FFA" w:rsidRDefault="002375D9">
            <w:pPr>
              <w:rPr>
                <w:b/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Общего доступа</w:t>
            </w:r>
          </w:p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Справочная правовая система ГАРАНТ</w:t>
            </w:r>
          </w:p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E7E6E6" w:themeFill="background2"/>
          </w:tcPr>
          <w:p w:rsidR="00C66C43" w:rsidRPr="00F11FFA" w:rsidRDefault="002375D9">
            <w:pPr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sz w:val="24"/>
                <w:szCs w:val="24"/>
              </w:rPr>
              <w:t>В данной дисциплине не реализуются</w:t>
            </w:r>
          </w:p>
          <w:p w:rsidR="00C66C43" w:rsidRPr="00F11FFA" w:rsidRDefault="00C66C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11FFA" w:rsidRPr="00F11FFA">
        <w:tc>
          <w:tcPr>
            <w:tcW w:w="10490" w:type="dxa"/>
            <w:gridSpan w:val="3"/>
            <w:shd w:val="clear" w:color="auto" w:fill="E7E6E6" w:themeFill="background2"/>
          </w:tcPr>
          <w:p w:rsidR="00C66C43" w:rsidRPr="00F11FFA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F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1FFA" w:rsidRPr="00F11FFA">
        <w:tc>
          <w:tcPr>
            <w:tcW w:w="10490" w:type="dxa"/>
            <w:gridSpan w:val="3"/>
            <w:shd w:val="clear" w:color="auto" w:fill="auto"/>
          </w:tcPr>
          <w:p w:rsidR="00C66C43" w:rsidRPr="00F11FFA" w:rsidRDefault="00F11FF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08.002 </w:t>
            </w:r>
            <w:bookmarkStart w:id="1" w:name="_GoBack"/>
            <w:bookmarkEnd w:id="1"/>
            <w:r>
              <w:rPr>
                <w:sz w:val="22"/>
                <w:szCs w:val="22"/>
              </w:rPr>
              <w:t>Профессиональный стандарт «Бухгалтер», утвержденный приказом Министерства труда и социальной защиты Российской Федерации от 21 февраля 2019 г. № 103н</w:t>
            </w:r>
          </w:p>
        </w:tc>
      </w:tr>
    </w:tbl>
    <w:p w:rsidR="00C66C43" w:rsidRDefault="00C66C43">
      <w:pPr>
        <w:ind w:left="-284"/>
        <w:rPr>
          <w:sz w:val="24"/>
          <w:szCs w:val="24"/>
        </w:rPr>
      </w:pPr>
    </w:p>
    <w:p w:rsidR="00910635" w:rsidRDefault="00910635">
      <w:pPr>
        <w:ind w:left="-284"/>
        <w:rPr>
          <w:sz w:val="24"/>
          <w:szCs w:val="24"/>
        </w:rPr>
      </w:pPr>
    </w:p>
    <w:p w:rsidR="00C66C43" w:rsidRPr="006B50E3" w:rsidRDefault="002375D9">
      <w:pPr>
        <w:ind w:left="-284"/>
        <w:rPr>
          <w:sz w:val="16"/>
          <w:szCs w:val="16"/>
          <w:u w:val="single"/>
        </w:rPr>
      </w:pPr>
      <w:r w:rsidRPr="006B50E3">
        <w:rPr>
          <w:sz w:val="24"/>
          <w:szCs w:val="24"/>
        </w:rPr>
        <w:t xml:space="preserve">Аннотацию подготовил                               </w:t>
      </w:r>
      <w:r w:rsidR="003D5227" w:rsidRPr="006B50E3">
        <w:rPr>
          <w:sz w:val="24"/>
          <w:szCs w:val="24"/>
        </w:rPr>
        <w:t xml:space="preserve">                           </w:t>
      </w:r>
      <w:r w:rsidR="006B50E3">
        <w:rPr>
          <w:sz w:val="24"/>
          <w:szCs w:val="24"/>
        </w:rPr>
        <w:t xml:space="preserve">                      </w:t>
      </w:r>
      <w:r w:rsidR="003D5227" w:rsidRPr="006B50E3">
        <w:rPr>
          <w:sz w:val="24"/>
          <w:szCs w:val="24"/>
        </w:rPr>
        <w:t xml:space="preserve">      </w:t>
      </w:r>
      <w:r w:rsidR="006B50E3" w:rsidRPr="006B50E3">
        <w:rPr>
          <w:sz w:val="24"/>
          <w:szCs w:val="24"/>
        </w:rPr>
        <w:t xml:space="preserve"> </w:t>
      </w:r>
      <w:r w:rsidR="003D5227" w:rsidRPr="006B50E3">
        <w:rPr>
          <w:sz w:val="24"/>
          <w:szCs w:val="24"/>
        </w:rPr>
        <w:t xml:space="preserve"> </w:t>
      </w:r>
      <w:r w:rsidR="006B50E3">
        <w:rPr>
          <w:sz w:val="24"/>
          <w:szCs w:val="24"/>
        </w:rPr>
        <w:t>Власова И.Е.</w:t>
      </w:r>
    </w:p>
    <w:p w:rsidR="00C66C43" w:rsidRPr="006B50E3" w:rsidRDefault="00C66C43">
      <w:pPr>
        <w:rPr>
          <w:sz w:val="24"/>
          <w:szCs w:val="24"/>
          <w:u w:val="single"/>
        </w:rPr>
      </w:pPr>
    </w:p>
    <w:p w:rsidR="00C66C43" w:rsidRPr="006B50E3" w:rsidRDefault="002375D9">
      <w:pPr>
        <w:ind w:left="-284"/>
      </w:pPr>
      <w:r w:rsidRPr="006B50E3">
        <w:rPr>
          <w:sz w:val="24"/>
          <w:szCs w:val="24"/>
        </w:rPr>
        <w:t>Заведующий кафедрой</w:t>
      </w:r>
    </w:p>
    <w:p w:rsidR="00C66C43" w:rsidRDefault="002375D9" w:rsidP="006B50E3">
      <w:pPr>
        <w:ind w:left="-284"/>
        <w:rPr>
          <w:b/>
          <w:sz w:val="24"/>
          <w:szCs w:val="24"/>
        </w:rPr>
      </w:pPr>
      <w:r w:rsidRPr="006B50E3">
        <w:rPr>
          <w:sz w:val="24"/>
          <w:szCs w:val="24"/>
        </w:rPr>
        <w:t xml:space="preserve">Бухгалтерского учета и аудита      </w:t>
      </w:r>
      <w:r w:rsidR="006B50E3" w:rsidRPr="006B50E3">
        <w:rPr>
          <w:sz w:val="24"/>
          <w:szCs w:val="24"/>
        </w:rPr>
        <w:t xml:space="preserve">       </w:t>
      </w:r>
      <w:r w:rsidR="006B50E3">
        <w:rPr>
          <w:sz w:val="24"/>
          <w:szCs w:val="24"/>
        </w:rPr>
        <w:t xml:space="preserve">                          </w:t>
      </w:r>
      <w:r w:rsidR="006B50E3" w:rsidRPr="006B50E3">
        <w:rPr>
          <w:sz w:val="24"/>
          <w:szCs w:val="24"/>
        </w:rPr>
        <w:t xml:space="preserve">  </w:t>
      </w:r>
      <w:r w:rsidRPr="006B50E3">
        <w:rPr>
          <w:sz w:val="24"/>
          <w:szCs w:val="24"/>
        </w:rPr>
        <w:tab/>
        <w:t xml:space="preserve">   </w:t>
      </w:r>
      <w:r w:rsidR="006B50E3" w:rsidRPr="006B50E3">
        <w:rPr>
          <w:sz w:val="24"/>
          <w:szCs w:val="24"/>
        </w:rPr>
        <w:t xml:space="preserve">                       </w:t>
      </w:r>
      <w:r w:rsidRPr="006B50E3">
        <w:rPr>
          <w:sz w:val="24"/>
          <w:szCs w:val="24"/>
        </w:rPr>
        <w:t xml:space="preserve">    </w:t>
      </w:r>
      <w:proofErr w:type="spellStart"/>
      <w:r w:rsidRPr="006B50E3">
        <w:rPr>
          <w:sz w:val="24"/>
          <w:szCs w:val="24"/>
        </w:rPr>
        <w:t>Нечеухина</w:t>
      </w:r>
      <w:proofErr w:type="spellEnd"/>
      <w:r w:rsidRPr="006B50E3">
        <w:rPr>
          <w:sz w:val="24"/>
          <w:szCs w:val="24"/>
        </w:rPr>
        <w:t xml:space="preserve"> Н.С.</w:t>
      </w:r>
    </w:p>
    <w:p w:rsidR="00C66C43" w:rsidRDefault="00C66C43">
      <w:pPr>
        <w:jc w:val="center"/>
        <w:rPr>
          <w:b/>
          <w:sz w:val="24"/>
          <w:szCs w:val="24"/>
        </w:rPr>
      </w:pPr>
    </w:p>
    <w:p w:rsidR="00C66C43" w:rsidRDefault="00C66C43">
      <w:pPr>
        <w:rPr>
          <w:b/>
          <w:sz w:val="24"/>
          <w:szCs w:val="24"/>
        </w:rPr>
      </w:pPr>
    </w:p>
    <w:p w:rsidR="00C66C43" w:rsidRDefault="00C66C43"/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E23C4C"/>
    <w:multiLevelType w:val="multilevel"/>
    <w:tmpl w:val="055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55F4D"/>
    <w:multiLevelType w:val="multilevel"/>
    <w:tmpl w:val="AE88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B11F7"/>
    <w:rsid w:val="000F536C"/>
    <w:rsid w:val="001D63B7"/>
    <w:rsid w:val="002375D9"/>
    <w:rsid w:val="003026D5"/>
    <w:rsid w:val="00363F63"/>
    <w:rsid w:val="003D4879"/>
    <w:rsid w:val="003D5227"/>
    <w:rsid w:val="00495D36"/>
    <w:rsid w:val="00536B79"/>
    <w:rsid w:val="006008AD"/>
    <w:rsid w:val="006B50E3"/>
    <w:rsid w:val="0075687B"/>
    <w:rsid w:val="00910635"/>
    <w:rsid w:val="009A3AF8"/>
    <w:rsid w:val="00A011BF"/>
    <w:rsid w:val="00A651E7"/>
    <w:rsid w:val="00B475C5"/>
    <w:rsid w:val="00C66C43"/>
    <w:rsid w:val="00CF3142"/>
    <w:rsid w:val="00CF7221"/>
    <w:rsid w:val="00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864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9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8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22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7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8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5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2CFFBF0B-CF8F-4042-B36D-D125605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95</cp:revision>
  <cp:lastPrinted>2019-03-20T10:09:00Z</cp:lastPrinted>
  <dcterms:created xsi:type="dcterms:W3CDTF">2019-03-11T06:21:00Z</dcterms:created>
  <dcterms:modified xsi:type="dcterms:W3CDTF">2019-07-02T09:07:00Z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